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Булавкова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Ивана Юрьевича, </w:t>
      </w:r>
      <w:r>
        <w:rPr>
          <w:rStyle w:val="cat-UserDefinedgrp-4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2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Булавков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Style w:val="cat-OrganizationNamegrp-27rplc-16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29rplc-1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0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552"/>
        <w:gridCol w:w="1574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1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Окончание ГПХ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2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8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8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Булавков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Булавкова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Булавкова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12018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5rplc-3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Булавкова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6rplc-3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sz w:val="27"/>
          <w:szCs w:val="27"/>
        </w:rPr>
        <w:t>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6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Булавкова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Булавкова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Ивана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4rplc-3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4rplc-4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6rplc-4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7rplc-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5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4rplc-44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5rplc-45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36rplc-4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4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37rplc-4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8rplc-4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79702700000000040095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0rplc-5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9rplc-5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7rplc-5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Dategrp-12rplc-14">
    <w:name w:val="cat-Date grp-12 rplc-14"/>
    <w:basedOn w:val="DefaultParagraphFont"/>
  </w:style>
  <w:style w:type="character" w:customStyle="1" w:styleId="cat-OrganizationNamegrp-27rplc-16">
    <w:name w:val="cat-OrganizationName grp-27 rplc-16"/>
    <w:basedOn w:val="DefaultParagraphFont"/>
  </w:style>
  <w:style w:type="character" w:customStyle="1" w:styleId="cat-PhoneNumbergrp-29rplc-17">
    <w:name w:val="cat-PhoneNumber grp-29 rplc-17"/>
    <w:basedOn w:val="DefaultParagraphFont"/>
  </w:style>
  <w:style w:type="character" w:customStyle="1" w:styleId="cat-PhoneNumbergrp-30rplc-18">
    <w:name w:val="cat-PhoneNumber grp-30 rplc-18"/>
    <w:basedOn w:val="DefaultParagraphFont"/>
  </w:style>
  <w:style w:type="character" w:customStyle="1" w:styleId="cat-PhoneNumbergrp-31rplc-19">
    <w:name w:val="cat-PhoneNumber grp-31 rplc-19"/>
    <w:basedOn w:val="DefaultParagraphFont"/>
  </w:style>
  <w:style w:type="character" w:customStyle="1" w:styleId="cat-Dategrp-13rplc-20">
    <w:name w:val="cat-Date grp-13 rplc-20"/>
    <w:basedOn w:val="DefaultParagraphFont"/>
  </w:style>
  <w:style w:type="character" w:customStyle="1" w:styleId="cat-Dategrp-13rplc-21">
    <w:name w:val="cat-Date grp-13 rplc-21"/>
    <w:basedOn w:val="DefaultParagraphFont"/>
  </w:style>
  <w:style w:type="character" w:customStyle="1" w:styleId="cat-PhoneNumbergrp-32rplc-22">
    <w:name w:val="cat-PhoneNumber grp-32 rplc-22"/>
    <w:basedOn w:val="DefaultParagraphFont"/>
  </w:style>
  <w:style w:type="character" w:customStyle="1" w:styleId="cat-Dategrp-14rplc-23">
    <w:name w:val="cat-Date grp-14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Timegrp-28rplc-25">
    <w:name w:val="cat-Time grp-28 rplc-25"/>
    <w:basedOn w:val="DefaultParagraphFont"/>
  </w:style>
  <w:style w:type="character" w:customStyle="1" w:styleId="cat-Dategrp-14rplc-26">
    <w:name w:val="cat-Date grp-14 rplc-26"/>
    <w:basedOn w:val="DefaultParagraphFont"/>
  </w:style>
  <w:style w:type="character" w:customStyle="1" w:styleId="cat-PhoneNumbergrp-33rplc-27">
    <w:name w:val="cat-PhoneNumber grp-33 rplc-27"/>
    <w:basedOn w:val="DefaultParagraphFont"/>
  </w:style>
  <w:style w:type="character" w:customStyle="1" w:styleId="cat-Timegrp-28rplc-28">
    <w:name w:val="cat-Time grp-28 rplc-28"/>
    <w:basedOn w:val="DefaultParagraphFont"/>
  </w:style>
  <w:style w:type="character" w:customStyle="1" w:styleId="cat-Dategrp-15rplc-32">
    <w:name w:val="cat-Date grp-15 rplc-32"/>
    <w:basedOn w:val="DefaultParagraphFont"/>
  </w:style>
  <w:style w:type="character" w:customStyle="1" w:styleId="cat-Dategrp-16rplc-34">
    <w:name w:val="cat-Date grp-16 rplc-34"/>
    <w:basedOn w:val="DefaultParagraphFont"/>
  </w:style>
  <w:style w:type="character" w:customStyle="1" w:styleId="cat-Dategrp-16rplc-35">
    <w:name w:val="cat-Date grp-16 rplc-35"/>
    <w:basedOn w:val="DefaultParagraphFont"/>
  </w:style>
  <w:style w:type="character" w:customStyle="1" w:styleId="cat-Sumgrp-24rplc-38">
    <w:name w:val="cat-Sum grp-24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PhoneNumbergrp-34rplc-44">
    <w:name w:val="cat-PhoneNumber grp-34 rplc-44"/>
    <w:basedOn w:val="DefaultParagraphFont"/>
  </w:style>
  <w:style w:type="character" w:customStyle="1" w:styleId="cat-PhoneNumbergrp-35rplc-45">
    <w:name w:val="cat-PhoneNumber grp-35 rplc-45"/>
    <w:basedOn w:val="DefaultParagraphFont"/>
  </w:style>
  <w:style w:type="character" w:customStyle="1" w:styleId="cat-PhoneNumbergrp-36rplc-46">
    <w:name w:val="cat-PhoneNumber grp-36 rplc-46"/>
    <w:basedOn w:val="DefaultParagraphFont"/>
  </w:style>
  <w:style w:type="character" w:customStyle="1" w:styleId="cat-Addressgrp-0rplc-47">
    <w:name w:val="cat-Address grp-0 rplc-47"/>
    <w:basedOn w:val="DefaultParagraphFont"/>
  </w:style>
  <w:style w:type="character" w:customStyle="1" w:styleId="cat-PhoneNumbergrp-37rplc-48">
    <w:name w:val="cat-PhoneNumber grp-37 rplc-48"/>
    <w:basedOn w:val="DefaultParagraphFont"/>
  </w:style>
  <w:style w:type="character" w:customStyle="1" w:styleId="cat-Addressgrp-8rplc-49">
    <w:name w:val="cat-Address grp-8 rplc-49"/>
    <w:basedOn w:val="DefaultParagraphFont"/>
  </w:style>
  <w:style w:type="character" w:customStyle="1" w:styleId="cat-Addressgrp-10rplc-50">
    <w:name w:val="cat-Address grp-10 rplc-50"/>
    <w:basedOn w:val="DefaultParagraphFont"/>
  </w:style>
  <w:style w:type="character" w:customStyle="1" w:styleId="cat-Addressgrp-9rplc-51">
    <w:name w:val="cat-Address grp-9 rplc-51"/>
    <w:basedOn w:val="DefaultParagraphFont"/>
  </w:style>
  <w:style w:type="character" w:customStyle="1" w:styleId="cat-Dategrp-17rplc-54">
    <w:name w:val="cat-Date grp-17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